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7" w:rsidRDefault="002D7F77" w:rsidP="002D7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2D7F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</w:t>
      </w:r>
    </w:p>
    <w:p w:rsidR="002D7F77" w:rsidRPr="002D7F77" w:rsidRDefault="002D7F77" w:rsidP="002D7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7F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2D7F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активів</w:t>
      </w:r>
      <w:proofErr w:type="spellEnd"/>
      <w:r w:rsidRPr="002D7F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Pr="002D7F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 22.07.2019 р.</w:t>
      </w:r>
    </w:p>
    <w:p w:rsidR="002D7F77" w:rsidRPr="002D7F77" w:rsidRDefault="002D7F77" w:rsidP="002D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2D7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"/>
        <w:gridCol w:w="4046"/>
        <w:gridCol w:w="1891"/>
        <w:gridCol w:w="1399"/>
        <w:gridCol w:w="1207"/>
      </w:tblGrid>
      <w:tr w:rsidR="002D7F77" w:rsidRPr="002D7F77" w:rsidTr="002D7F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з/без ПДВ,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GL3N04523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</w:t>
            </w: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3.08042356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14.04.2008 р.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1-кімнатна квартира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39,90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жила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17,50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Юрківська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2-6/32)</w:t>
            </w:r>
            <w:proofErr w:type="gram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22.07.2019 - 505 376,20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101 075,24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201446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GL3N04524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</w:t>
            </w: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3.07122045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21.12.2007 р.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3-кімнатна квартира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61,70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жила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41,40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Героїв</w:t>
            </w:r>
            <w:proofErr w:type="spellEnd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талінграду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13)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22.07.2019 - 1 304 299,43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260 859,89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201447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GL3N04525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</w:t>
            </w: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3.07061337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22.06.2007 р.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201,5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жила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60,2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Буча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Києво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Мироцька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0,0600 га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Буча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Києво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Мироцька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22.07.2019 - 1 007 440,15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201 488,03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201448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GL3N04526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</w:t>
            </w: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1.08052464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20.05.2008 р.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2-кімнатна квартира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58,70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жила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31,40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Бровари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Олімпійська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№ 8 –б)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22.07.2019 - 744 042,16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148 808,43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201449</w:t>
              </w:r>
            </w:hyperlink>
          </w:p>
        </w:tc>
      </w:tr>
    </w:tbl>
    <w:p w:rsidR="002D7F77" w:rsidRPr="002D7F77" w:rsidRDefault="002D7F77" w:rsidP="002D7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3"/>
        <w:gridCol w:w="5792"/>
      </w:tblGrid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572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29.05.2019 р.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2D7F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Для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ознайомлення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 активом у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кімнаті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даних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необхідно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подати заявку про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зацікавленість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придбанні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активу та </w:t>
            </w:r>
            <w:proofErr w:type="spellStart"/>
            <w:proofErr w:type="gram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ідписати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договір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щодо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нерозголошення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банківської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таємниці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конфіденційної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інформації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</w:t>
            </w:r>
            <w:hyperlink r:id="rId11" w:history="1">
              <w:r w:rsidRPr="002D7F77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). </w:t>
            </w:r>
          </w:p>
          <w:p w:rsidR="002D7F77" w:rsidRP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Для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ознайомлення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 активом у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Віртуальній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кімнаті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даних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(для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кредитів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юридичних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осіб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заборгованість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якими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перевищує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5 млн. грн.)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необхідно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діяти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згідно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інструкцією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hyperlink r:id="rId12" w:history="1">
              <w:r w:rsidRPr="002D7F77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http://torgi.fg.gov.ua/help/poryadok</w:t>
              </w:r>
            </w:hyperlink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посилання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догові</w:t>
            </w:r>
            <w:proofErr w:type="gram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proofErr w:type="spellEnd"/>
            <w:proofErr w:type="gram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конфіденційності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hyperlink r:id="rId13" w:history="1">
              <w:r w:rsidRPr="002D7F77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http://torgi.fg.gov.ua/nda2</w:t>
              </w:r>
            </w:hyperlink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2D7F77" w:rsidRP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Заявки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подаються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паперовому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електронному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вигляді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наступні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адреси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</w:t>
            </w:r>
          </w:p>
          <w:p w:rsid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2D7F77" w:rsidRP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 ФГВФО, 04053, м.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Київ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Січових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</w:t>
            </w:r>
            <w:proofErr w:type="gram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ільців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будинок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17;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електронна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пошта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hyperlink r:id="rId14" w:history="1">
              <w:r w:rsidRPr="002D7F77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cn-zaiavka_nda@fg.gov.ua</w:t>
              </w:r>
            </w:hyperlink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</w:t>
            </w:r>
          </w:p>
          <w:p w:rsidR="002D7F77" w:rsidRDefault="002D7F77" w:rsidP="002D7F7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2D7F77" w:rsidRPr="002D7F77" w:rsidRDefault="002D7F77" w:rsidP="002D7F7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2) ПАТ «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ПтБ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» 04112, м.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Київ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Дегтярівська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48, та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електронною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поштою</w:t>
            </w:r>
            <w:proofErr w:type="spellEnd"/>
            <w:r w:rsidRPr="002D7F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hyperlink r:id="rId15" w:history="1">
              <w:r w:rsidRPr="002D7F7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NLiutikova@platinumbank.com.ua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2D7F77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NLiutikova@platinumbank.com.ua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Час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з 16-15 год. до 17-00 год.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22.07.2019</w:t>
            </w: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7F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2D7F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D7F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22.07.2019 </w:t>
            </w:r>
            <w:r w:rsidRPr="002D7F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2D7F77" w:rsidRPr="002D7F77" w:rsidRDefault="002D7F77" w:rsidP="002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D7F77" w:rsidRPr="002D7F77" w:rsidTr="002D7F7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Потенційні покупці повинні до участі в аукціоні оглянути актив, ознайомитися з правовстановлюючими документами та 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ревірити відсутність обтяжень. </w:t>
            </w:r>
          </w:p>
          <w:p w:rsidR="002D7F77" w:rsidRPr="002D7F77" w:rsidRDefault="002D7F77" w:rsidP="002D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D7F7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  <w:bookmarkStart w:id="0" w:name="_GoBack"/>
        <w:bookmarkEnd w:id="0"/>
      </w:tr>
    </w:tbl>
    <w:p w:rsidR="00684D50" w:rsidRP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684D50" w:rsidRPr="002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45B"/>
    <w:multiLevelType w:val="multilevel"/>
    <w:tmpl w:val="207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7"/>
    <w:rsid w:val="00284F71"/>
    <w:rsid w:val="002D7F77"/>
    <w:rsid w:val="009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F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F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1448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201447" TargetMode="Externa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zorro.s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01446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iutikova@platinumbank.com.ua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01449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1</cp:revision>
  <dcterms:created xsi:type="dcterms:W3CDTF">2019-06-04T13:01:00Z</dcterms:created>
  <dcterms:modified xsi:type="dcterms:W3CDTF">2019-06-04T13:07:00Z</dcterms:modified>
</cp:coreProperties>
</file>